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3" w:rsidRPr="00D91C8E" w:rsidRDefault="00A91A1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RUBENSTEIN (RUB.) </w:t>
      </w:r>
      <w:proofErr w:type="gramStart"/>
      <w:r>
        <w:rPr>
          <w:sz w:val="32"/>
          <w:szCs w:val="32"/>
        </w:rPr>
        <w:t>CH.</w:t>
      </w:r>
      <w:r w:rsidR="00D91C8E">
        <w:rPr>
          <w:sz w:val="32"/>
          <w:szCs w:val="32"/>
        </w:rPr>
        <w:t>_</w:t>
      </w:r>
      <w:r w:rsidR="00E878EF" w:rsidRPr="00E878EF">
        <w:rPr>
          <w:sz w:val="32"/>
          <w:szCs w:val="32"/>
          <w:u w:val="single"/>
        </w:rPr>
        <w:t>5</w:t>
      </w:r>
      <w:r w:rsidR="0056669A" w:rsidRPr="00E878EF">
        <w:rPr>
          <w:sz w:val="32"/>
          <w:szCs w:val="32"/>
          <w:u w:val="single"/>
        </w:rPr>
        <w:t xml:space="preserve"> </w:t>
      </w:r>
      <w:r w:rsidR="00D91C8E">
        <w:rPr>
          <w:sz w:val="32"/>
          <w:szCs w:val="32"/>
          <w:u w:val="single"/>
        </w:rPr>
        <w:t>_</w:t>
      </w:r>
      <w:r w:rsidR="00A65EAD">
        <w:rPr>
          <w:sz w:val="32"/>
          <w:szCs w:val="32"/>
        </w:rPr>
        <w:t xml:space="preserve"> </w:t>
      </w:r>
      <w:r>
        <w:rPr>
          <w:sz w:val="32"/>
          <w:szCs w:val="32"/>
        </w:rPr>
        <w:t>PGS.</w:t>
      </w:r>
      <w:proofErr w:type="gramEnd"/>
      <w:r w:rsidR="00D91C8E">
        <w:rPr>
          <w:sz w:val="32"/>
          <w:szCs w:val="32"/>
        </w:rPr>
        <w:t xml:space="preserve"> </w:t>
      </w:r>
      <w:r w:rsidR="009A132E">
        <w:rPr>
          <w:sz w:val="32"/>
          <w:szCs w:val="32"/>
          <w:u w:val="single"/>
        </w:rPr>
        <w:t>_</w:t>
      </w:r>
      <w:r w:rsidR="00E878EF">
        <w:rPr>
          <w:sz w:val="32"/>
          <w:szCs w:val="32"/>
          <w:u w:val="single"/>
        </w:rPr>
        <w:t>144-153</w:t>
      </w:r>
      <w:r w:rsidR="009A132E">
        <w:rPr>
          <w:sz w:val="32"/>
          <w:szCs w:val="32"/>
          <w:u w:val="single"/>
        </w:rPr>
        <w:t>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6"/>
        <w:gridCol w:w="8136"/>
      </w:tblGrid>
      <w:tr w:rsidR="00A91A13" w:rsidTr="00457C4E">
        <w:trPr>
          <w:trHeight w:val="239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A91A13">
            <w:r>
              <w:rPr>
                <w:b/>
                <w:bCs/>
                <w:u w:val="single"/>
              </w:rPr>
              <w:t>KEY TERMS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A91A13">
            <w:r>
              <w:rPr>
                <w:b/>
                <w:bCs/>
              </w:rPr>
              <w:t>DEFINITIONS, DIAGRAMS, EXAMPLES</w:t>
            </w:r>
          </w:p>
        </w:tc>
      </w:tr>
      <w:tr w:rsidR="00A91A13"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F06B9F">
            <w:r>
              <w:t>Language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0F" w:rsidRDefault="00F06B9F" w:rsidP="009A132E">
            <w:pPr>
              <w:tabs>
                <w:tab w:val="left" w:pos="6480"/>
              </w:tabs>
            </w:pPr>
            <w:r>
              <w:t>-“Language is a system of communication through speech, a collection of sounds that a group of people understands to have the same meaning.”</w:t>
            </w:r>
          </w:p>
          <w:p w:rsidR="00F06B9F" w:rsidRDefault="00F06B9F" w:rsidP="009A132E">
            <w:pPr>
              <w:tabs>
                <w:tab w:val="left" w:pos="6480"/>
              </w:tabs>
              <w:rPr>
                <w:b/>
              </w:rPr>
            </w:pPr>
            <w:r>
              <w:t>-</w:t>
            </w:r>
            <w:r w:rsidRPr="00F06B9F">
              <w:rPr>
                <w:b/>
              </w:rPr>
              <w:t>literary tradition</w:t>
            </w:r>
            <w:r>
              <w:rPr>
                <w:b/>
              </w:rPr>
              <w:t>: a system of written communication</w:t>
            </w:r>
          </w:p>
          <w:p w:rsidR="00F06B9F" w:rsidRDefault="00F06B9F" w:rsidP="009A132E">
            <w:pPr>
              <w:tabs>
                <w:tab w:val="left" w:pos="6480"/>
              </w:tabs>
            </w:pPr>
            <w:r>
              <w:t>-many languages lack a literary tradition which makes it hard to document the distribution of the language</w:t>
            </w:r>
          </w:p>
          <w:p w:rsidR="00F06B9F" w:rsidRDefault="00F06B9F" w:rsidP="009A132E">
            <w:pPr>
              <w:tabs>
                <w:tab w:val="left" w:pos="6480"/>
              </w:tabs>
              <w:rPr>
                <w:b/>
              </w:rPr>
            </w:pPr>
            <w:r>
              <w:t>-</w:t>
            </w:r>
            <w:r>
              <w:rPr>
                <w:b/>
              </w:rPr>
              <w:t>official language: language used by the government for laws, reports, and public objects (road signs, money, stamps)</w:t>
            </w:r>
          </w:p>
          <w:p w:rsidR="00F06B9F" w:rsidRDefault="00F06B9F" w:rsidP="009A132E">
            <w:pPr>
              <w:tabs>
                <w:tab w:val="left" w:pos="6480"/>
              </w:tabs>
            </w:pPr>
            <w:r>
              <w:t>-“Geographers look at the similarities among languages to understand the diffusion and interaction of people around the world.”</w:t>
            </w:r>
          </w:p>
          <w:p w:rsidR="00F06B9F" w:rsidRDefault="00F06B9F" w:rsidP="009A132E">
            <w:pPr>
              <w:tabs>
                <w:tab w:val="left" w:pos="6480"/>
              </w:tabs>
            </w:pPr>
            <w:r>
              <w:t>-language is a source of pride and a symbol of cultural unit</w:t>
            </w:r>
            <w:r w:rsidR="00837894">
              <w:t>y</w:t>
            </w:r>
          </w:p>
          <w:p w:rsidR="003E7B3D" w:rsidRPr="00F06B9F" w:rsidRDefault="003E7B3D" w:rsidP="009A132E">
            <w:pPr>
              <w:tabs>
                <w:tab w:val="left" w:pos="6480"/>
              </w:tabs>
            </w:pPr>
            <w:r>
              <w:t>-there is estimated to be 7,299 languages; only ten languages are spoken by at least 100 million people; approx. 100 languages are spoken by at least 5 million; 70 spoken by between 2 million and 5 million people; remaining 6,000 or more languages are spoken by fewer than 2 million people</w:t>
            </w:r>
          </w:p>
        </w:tc>
      </w:tr>
      <w:tr w:rsidR="00A91A13" w:rsidTr="009A132E">
        <w:trPr>
          <w:trHeight w:val="275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876" w:rsidRDefault="003E7B3D" w:rsidP="009A132E">
            <w:r>
              <w:t>Origin and Diffusion of English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15" w:rsidRDefault="003E7B3D" w:rsidP="009A132E">
            <w:r>
              <w:t>-English is spoken fluently by one-half billion people</w:t>
            </w:r>
          </w:p>
          <w:p w:rsidR="003E7B3D" w:rsidRDefault="003E7B3D" w:rsidP="009A132E">
            <w:r>
              <w:t>-official language in 50 countries; 2 billion people live in a country where English is the official language</w:t>
            </w:r>
          </w:p>
          <w:p w:rsidR="003E7B3D" w:rsidRDefault="003E7B3D" w:rsidP="009A132E">
            <w:r>
              <w:t>-diffused as a result of migration by the people of England; English is official language in most of the former British colonies</w:t>
            </w:r>
          </w:p>
          <w:p w:rsidR="00BE4AC9" w:rsidRDefault="003E7B3D" w:rsidP="00BE4AC9">
            <w:r>
              <w:t>-English first diffused from England to North America in the 17</w:t>
            </w:r>
            <w:r w:rsidRPr="003E7B3D">
              <w:rPr>
                <w:vertAlign w:val="superscript"/>
              </w:rPr>
              <w:t>th</w:t>
            </w:r>
            <w:r w:rsidR="00BE4AC9">
              <w:t xml:space="preserve"> century</w:t>
            </w:r>
          </w:p>
          <w:p w:rsidR="00BE4AC9" w:rsidRDefault="00BE4AC9" w:rsidP="00BE4AC9">
            <w:r>
              <w:t>-British took control of Ireland in 17</w:t>
            </w:r>
            <w:r w:rsidRPr="00BE4AC9">
              <w:rPr>
                <w:vertAlign w:val="superscript"/>
              </w:rPr>
              <w:t>th</w:t>
            </w:r>
            <w:r>
              <w:t xml:space="preserve"> century, South Asia in the mid-18</w:t>
            </w:r>
            <w:r w:rsidRPr="00BE4AC9">
              <w:rPr>
                <w:vertAlign w:val="superscript"/>
              </w:rPr>
              <w:t>th</w:t>
            </w:r>
            <w:r>
              <w:t xml:space="preserve"> century, the South Pacific in the late 18</w:t>
            </w:r>
            <w:r w:rsidRPr="00BE4AC9">
              <w:rPr>
                <w:vertAlign w:val="superscript"/>
              </w:rPr>
              <w:t>th</w:t>
            </w:r>
            <w:r>
              <w:t xml:space="preserve"> and early 19</w:t>
            </w:r>
            <w:r w:rsidRPr="00BE4AC9">
              <w:rPr>
                <w:vertAlign w:val="superscript"/>
              </w:rPr>
              <w:t>th</w:t>
            </w:r>
            <w:r>
              <w:t xml:space="preserve"> century, southern Africa in the late 19</w:t>
            </w:r>
            <w:r w:rsidRPr="00BE4AC9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BE4AC9" w:rsidRDefault="00BE4AC9" w:rsidP="00BE4AC9">
            <w:r>
              <w:t>-the Germanic tribes called the Angles, Jutes, and Saxons invaded the British Isles</w:t>
            </w:r>
            <w:r w:rsidR="007C2955">
              <w:t>; modern English has evolved primarily from languages spoken by these tribes</w:t>
            </w:r>
          </w:p>
          <w:p w:rsidR="007C2955" w:rsidRDefault="007C2955" w:rsidP="00BE4AC9">
            <w:r>
              <w:t>-Vikings from present day Norway invaded England and added their languages to the basic English that was being spoken</w:t>
            </w:r>
          </w:p>
          <w:p w:rsidR="007C2955" w:rsidRPr="00854315" w:rsidRDefault="007C2955" w:rsidP="00BE4AC9">
            <w:r>
              <w:t>-the Norman invasion in 1066 brought French into the mix and eventually partially combined with English to give us words like celestial and equestrian; while the words sky and horse, come from Germanic roots</w:t>
            </w:r>
          </w:p>
        </w:tc>
      </w:tr>
      <w:tr w:rsidR="00D735DD"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5DD" w:rsidRDefault="00B76D6F">
            <w:r>
              <w:t>Dialect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FE" w:rsidRPr="00D41645" w:rsidRDefault="00B76D6F" w:rsidP="00477729">
            <w:r w:rsidRPr="00D41645">
              <w:t>-a regional variation of a language distinguished by distinctive vocabulary, spelling, and pronunciation</w:t>
            </w:r>
          </w:p>
          <w:p w:rsidR="00B76D6F" w:rsidRPr="00D41645" w:rsidRDefault="00B76D6F" w:rsidP="00477729">
            <w:r w:rsidRPr="00D41645">
              <w:t>-“Geographers are especially interested in differences in dialects, because they reflect distinctive features of the environments in which groups live.”</w:t>
            </w:r>
          </w:p>
          <w:p w:rsidR="00D41645" w:rsidRDefault="00D41645" w:rsidP="00477729">
            <w:pPr>
              <w:rPr>
                <w:b/>
              </w:rPr>
            </w:pPr>
            <w:r w:rsidRPr="00D41645">
              <w:t xml:space="preserve">-one dialect may be recognized as the </w:t>
            </w:r>
            <w:r w:rsidRPr="00D41645">
              <w:rPr>
                <w:b/>
              </w:rPr>
              <w:t>standard language</w:t>
            </w:r>
            <w:r>
              <w:rPr>
                <w:b/>
              </w:rPr>
              <w:t>: a dialect that is well established and widely recognized as the most acceptable for government, business, education, and mass communication</w:t>
            </w:r>
          </w:p>
          <w:p w:rsidR="00EE0E5D" w:rsidRPr="00D41645" w:rsidRDefault="00D41645" w:rsidP="00477729">
            <w:r>
              <w:t>-</w:t>
            </w:r>
            <w:r w:rsidRPr="00D41645">
              <w:rPr>
                <w:b/>
              </w:rPr>
              <w:t>British Received Pronunciation (BRP)</w:t>
            </w:r>
            <w:r>
              <w:t xml:space="preserve"> is well known b/c it is commonly used by politicians, broadcasters, and actors</w:t>
            </w:r>
          </w:p>
        </w:tc>
      </w:tr>
      <w:tr w:rsidR="00A91A13"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EE0E5D">
            <w:r>
              <w:t>Dialects in England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FE" w:rsidRDefault="00EE0E5D" w:rsidP="00B234EA">
            <w:r>
              <w:t>-five major regional dialects emerged when English  again became the country’s dominant language after the Normandy invasion: Northern, East Midland, West Midland, southwestern, and Southeastern or Kentish</w:t>
            </w:r>
          </w:p>
          <w:p w:rsidR="00EE0E5D" w:rsidRDefault="00EE0E5D" w:rsidP="00B234EA">
            <w:r>
              <w:t>-dialect used by upper-class residents in London and Cambridge and Oxford became the standard language for writing and speech throughout England</w:t>
            </w:r>
          </w:p>
          <w:p w:rsidR="00EE0E5D" w:rsidRPr="00D41645" w:rsidRDefault="00EE0E5D" w:rsidP="00B234EA">
            <w:r>
              <w:t>-today’s dialects in England can be grouped into three main ones: Northern, Midland, and Southern</w:t>
            </w:r>
          </w:p>
        </w:tc>
      </w:tr>
      <w:tr w:rsidR="00A91A13" w:rsidTr="00424079">
        <w:trPr>
          <w:trHeight w:val="293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B461F6">
            <w:r>
              <w:t>Differences in American and British English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82" w:rsidRDefault="00B461F6">
            <w:r>
              <w:t>-isolation is a big reason for the differences between British and American English; the two dialects developed independently in the 18</w:t>
            </w:r>
            <w:r w:rsidRPr="00B461F6">
              <w:rPr>
                <w:vertAlign w:val="superscript"/>
              </w:rPr>
              <w:t>th</w:t>
            </w:r>
            <w:r>
              <w:t xml:space="preserve"> and 19</w:t>
            </w:r>
            <w:r w:rsidRPr="00B461F6">
              <w:rPr>
                <w:vertAlign w:val="superscript"/>
              </w:rPr>
              <w:t>th</w:t>
            </w:r>
            <w:r>
              <w:t xml:space="preserve"> centuries</w:t>
            </w:r>
          </w:p>
          <w:p w:rsidR="00B461F6" w:rsidRDefault="00B46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Vocabulary</w:t>
            </w:r>
          </w:p>
          <w:p w:rsidR="00B461F6" w:rsidRDefault="00B461F6">
            <w:r>
              <w:t>-different because settlers in America encountered many new objects and experiences</w:t>
            </w:r>
          </w:p>
          <w:p w:rsidR="00B461F6" w:rsidRDefault="00B46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</w:t>
            </w:r>
          </w:p>
          <w:p w:rsidR="00B461F6" w:rsidRDefault="00B461F6" w:rsidP="00B461F6">
            <w:r>
              <w:t>-“Spelling diverged from the British standard because of a strong national feeling in the United States for an independent identity.”</w:t>
            </w:r>
          </w:p>
          <w:p w:rsidR="00B461F6" w:rsidRDefault="00B461F6" w:rsidP="00B461F6">
            <w:r>
              <w:t>-Noah Webster created the first comprehensive American dictionary</w:t>
            </w:r>
            <w:r w:rsidR="009743EA">
              <w:t xml:space="preserve"> and grammar books; he argued that spelling and grammar reforms would help establish a national language, reduce cultural dependence on England, and inspire national pride</w:t>
            </w:r>
          </w:p>
          <w:p w:rsidR="009743EA" w:rsidRDefault="009743EA" w:rsidP="00B46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Pronunciation</w:t>
            </w:r>
          </w:p>
          <w:p w:rsidR="009743EA" w:rsidRDefault="009743EA" w:rsidP="00B461F6">
            <w:r>
              <w:t xml:space="preserve">-“One prominent difference between British and U.S. English is the pronunciation of the letters </w:t>
            </w:r>
            <w:r w:rsidRPr="009743EA">
              <w:rPr>
                <w:i/>
              </w:rPr>
              <w:t>a</w:t>
            </w:r>
            <w:r>
              <w:t xml:space="preserve"> and </w:t>
            </w:r>
            <w:r w:rsidRPr="009743EA">
              <w:rPr>
                <w:i/>
              </w:rPr>
              <w:t>r</w:t>
            </w:r>
            <w:r>
              <w:rPr>
                <w:i/>
              </w:rPr>
              <w:t>.</w:t>
            </w:r>
            <w:r>
              <w:t>”</w:t>
            </w:r>
          </w:p>
          <w:p w:rsidR="009743EA" w:rsidRPr="009743EA" w:rsidRDefault="009743EA" w:rsidP="00B461F6">
            <w:r>
              <w:t>-Americans pronounce unaccented syllables with more clarity</w:t>
            </w:r>
          </w:p>
        </w:tc>
      </w:tr>
      <w:tr w:rsidR="00A91A13"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9743EA">
            <w:r>
              <w:lastRenderedPageBreak/>
              <w:t>Dialects in the U.S.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82" w:rsidRDefault="009743EA" w:rsidP="00534AC8">
            <w:r>
              <w:t>-“Major differences in U.S. dialects originated because of differences in dialects among the original settlers</w:t>
            </w:r>
            <w:r w:rsidR="00D33D4E">
              <w:t>.”</w:t>
            </w:r>
          </w:p>
          <w:p w:rsidR="00D33D4E" w:rsidRDefault="00D33D4E" w:rsidP="00534AC8">
            <w:r>
              <w:t>-distinctive elements brought over by the original settlers continued to dominate</w:t>
            </w:r>
          </w:p>
          <w:p w:rsidR="00D33D4E" w:rsidRDefault="00D33D4E" w:rsidP="00534AC8">
            <w:r>
              <w:t>-New England</w:t>
            </w:r>
            <w:r w:rsidR="00873536">
              <w:t xml:space="preserve"> Colonies</w:t>
            </w:r>
            <w:r>
              <w:t>: primarily Puritans from East Anglia in southeastern England, with some from the north of England</w:t>
            </w:r>
          </w:p>
          <w:p w:rsidR="00D33D4E" w:rsidRDefault="00D33D4E" w:rsidP="00534AC8">
            <w:r>
              <w:t>-Southeastern Colonies: most settlers came from southeast England</w:t>
            </w:r>
          </w:p>
          <w:p w:rsidR="00D33D4E" w:rsidRDefault="00D33D4E" w:rsidP="00534AC8">
            <w:r>
              <w:t>-current distinctions in the American Southeast and New England result from the establishment of independent and isolated colonies in the 17</w:t>
            </w:r>
            <w:r w:rsidRPr="00D33D4E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873536" w:rsidRDefault="00873536" w:rsidP="00534AC8">
            <w:r>
              <w:t>-Middle Atlantic Colonies: more diverse settlers; the dialect of these colonies differed significantly because most of the settlers came from the north of England rather than the south or from other countries</w:t>
            </w:r>
          </w:p>
          <w:p w:rsidR="00873536" w:rsidRDefault="00873536" w:rsidP="00534AC8">
            <w:r>
              <w:t>-isogloss: a word-usage boundary that can be constructed for each word; they are determined by collecting data directly from people particularly natives of rural areas</w:t>
            </w:r>
          </w:p>
          <w:p w:rsidR="00075F13" w:rsidRPr="00541882" w:rsidRDefault="00873536" w:rsidP="00075F13">
            <w:r>
              <w:t>-“Two important isoglosses separate the eastern United States into three major dialect regions, known as Northern, Midlands, and Southern.”; northern boundary runs a</w:t>
            </w:r>
            <w:r w:rsidR="00075F13">
              <w:t>cross</w:t>
            </w:r>
            <w:r>
              <w:t xml:space="preserve"> Pennsylvania and the southern one runs along the Appalachian Mountains</w:t>
            </w:r>
          </w:p>
        </w:tc>
      </w:tr>
      <w:tr w:rsidR="00A91A13" w:rsidTr="009A132E">
        <w:trPr>
          <w:trHeight w:val="230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13" w:rsidRDefault="00075F13">
            <w:r>
              <w:t>Pronunciation Differences</w:t>
            </w:r>
          </w:p>
        </w:tc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32E" w:rsidRDefault="00075F13" w:rsidP="009A132E">
            <w:r>
              <w:t xml:space="preserve">-Southern dialects are known for making words like </w:t>
            </w:r>
            <w:r w:rsidRPr="00075F13">
              <w:rPr>
                <w:i/>
              </w:rPr>
              <w:t>half</w:t>
            </w:r>
            <w:r>
              <w:t xml:space="preserve"> and </w:t>
            </w:r>
            <w:r w:rsidRPr="00075F13">
              <w:rPr>
                <w:i/>
              </w:rPr>
              <w:t>mine</w:t>
            </w:r>
            <w:r>
              <w:t xml:space="preserve"> into two syllables</w:t>
            </w:r>
          </w:p>
          <w:p w:rsidR="00075F13" w:rsidRDefault="00075F13" w:rsidP="009A132E">
            <w:r>
              <w:t xml:space="preserve">-New England accent is well known for dropping the </w:t>
            </w:r>
            <w:r w:rsidRPr="00075F13">
              <w:rPr>
                <w:i/>
              </w:rPr>
              <w:t>/r/</w:t>
            </w:r>
            <w:r>
              <w:t xml:space="preserve"> sound; reflects the relatively high degree of contact between New Englanders and speakers from the south of England</w:t>
            </w:r>
          </w:p>
          <w:p w:rsidR="004B0E69" w:rsidRPr="00C50DEE" w:rsidRDefault="00075F13" w:rsidP="00C50DEE">
            <w:r>
              <w:t>-“The mobility of Americans has been a major reason for the relatively uniform language that exists throughout much of the West.”</w:t>
            </w:r>
          </w:p>
        </w:tc>
      </w:tr>
    </w:tbl>
    <w:p w:rsidR="00A91A13" w:rsidRDefault="00A91A13"/>
    <w:p w:rsidR="00A91A13" w:rsidRDefault="00A91A13">
      <w:r>
        <w:t xml:space="preserve">Summary: Minimum of 3 complete sentences, in your own words. </w:t>
      </w:r>
    </w:p>
    <w:p w:rsidR="00F2219D" w:rsidRPr="00E01611" w:rsidRDefault="00F2219D">
      <w:pPr>
        <w:rPr>
          <w:u w:val="single"/>
        </w:rPr>
      </w:pPr>
      <w:r>
        <w:rPr>
          <w:u w:val="single"/>
        </w:rPr>
        <w:t>English originated in the British Isles after the German and Norman invasions. Today we have a much different dialect of English in the United States rather than in England because of isolation. Within the U.S. there are regional differences in dialects that have emerged based a variety of factors, especially from what area of England the colonists that settled in America came from.</w:t>
      </w:r>
      <w:bookmarkStart w:id="0" w:name="_GoBack"/>
      <w:bookmarkEnd w:id="0"/>
    </w:p>
    <w:sectPr w:rsidR="00F2219D" w:rsidRPr="00E01611">
      <w:pgSz w:w="12240" w:h="15840"/>
      <w:pgMar w:top="173" w:right="360" w:bottom="288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5F13"/>
    <w:rsid w:val="00091265"/>
    <w:rsid w:val="003E7B3D"/>
    <w:rsid w:val="00424079"/>
    <w:rsid w:val="00457C4E"/>
    <w:rsid w:val="00477729"/>
    <w:rsid w:val="004B0E69"/>
    <w:rsid w:val="00534AC8"/>
    <w:rsid w:val="00541882"/>
    <w:rsid w:val="0056669A"/>
    <w:rsid w:val="00621FF5"/>
    <w:rsid w:val="006D3496"/>
    <w:rsid w:val="00795C25"/>
    <w:rsid w:val="007C2955"/>
    <w:rsid w:val="007F6F86"/>
    <w:rsid w:val="00837894"/>
    <w:rsid w:val="00854315"/>
    <w:rsid w:val="00871304"/>
    <w:rsid w:val="00873536"/>
    <w:rsid w:val="008C7876"/>
    <w:rsid w:val="009501F2"/>
    <w:rsid w:val="009743EA"/>
    <w:rsid w:val="009A132E"/>
    <w:rsid w:val="00A65EAD"/>
    <w:rsid w:val="00A77B3E"/>
    <w:rsid w:val="00A91A13"/>
    <w:rsid w:val="00B234EA"/>
    <w:rsid w:val="00B461F6"/>
    <w:rsid w:val="00B76D6F"/>
    <w:rsid w:val="00B91DFE"/>
    <w:rsid w:val="00BE4AC9"/>
    <w:rsid w:val="00C50DEE"/>
    <w:rsid w:val="00C54726"/>
    <w:rsid w:val="00D33D4E"/>
    <w:rsid w:val="00D41645"/>
    <w:rsid w:val="00D735DD"/>
    <w:rsid w:val="00D907A1"/>
    <w:rsid w:val="00D91C8E"/>
    <w:rsid w:val="00DE7577"/>
    <w:rsid w:val="00E01611"/>
    <w:rsid w:val="00E0440F"/>
    <w:rsid w:val="00E878EF"/>
    <w:rsid w:val="00E9532A"/>
    <w:rsid w:val="00EE0E5D"/>
    <w:rsid w:val="00F06B9F"/>
    <w:rsid w:val="00F1221F"/>
    <w:rsid w:val="00F2219D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4</cp:revision>
  <cp:lastPrinted>2011-09-15T01:40:00Z</cp:lastPrinted>
  <dcterms:created xsi:type="dcterms:W3CDTF">2012-01-07T19:19:00Z</dcterms:created>
  <dcterms:modified xsi:type="dcterms:W3CDTF">2012-01-07T21:47:00Z</dcterms:modified>
</cp:coreProperties>
</file>